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Z tęsknotą czekałem na JAHWE, a 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Skwapliwie pokładałem nadzieję w JAHWE, toteż nakłonił ku mnie swego ucha i usłyszał me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2024-05-07T22:15:40Z</dcterms:modified>
</cp:coreProperties>
</file>