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sercu, Opowiadałem o Twojej wierności i o Twoim zbawieniu, Twej łaski i wierności nie zataiłem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JAHWE, nie odmawiaj mi twej litości; twoje miłosierdzie i prawda niech mnie zawsze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ukryłem w pośród serca mego, prawdę twoję i zbawienie twoje opowiadałem; nie taiłem miłosierdzia twego i prawdy twojej w zgromadzeniu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skryłem w sercu moim, prawdę twoję i zbawienie twe opowiadałem. Nie taiłem miłosierdzia twego i prawdy twojej przed zgromadzeniem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Sprawiedliwości Twojej nie kryłem w głębi serca. Głosiłem Twoją wierność i pomoc. Nie taiłem Twej łaski ani Twej 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ukrywałem w sercu swoim sprawiedliwości twojej, Opowiadałem o wierności twojej i zbawieniu twoim; Nie zataiłem łaski i wierności twojej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Twojej sprawiedliwości w głębi serca, opowiadałem o Twej wierności i zbawieniu. Nie zataiłem Twojej łaski i wierności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Twojej sprawiedliwości nie ukryłem w mym sercu, głoszę Twoją zbawczą wierność, nie taiłem Twej wiernej łaskawości wobec wielkiego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kryłem w głębi mego serca Twojej sprawiedliwości, głosiłem o Twojej wierności i pomocy; nie taiłem Twej łaskawości i prawdy przed wielkim zgromadzeniem.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ж, Господи, помилуй мене і підніми мене, і віддам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nie ukrywam Twojej sprawiedliwości, o prawdzie i Twej pomocy opowiadam; przed licznym zborem nie taję łaski oraz Twojej niezawodności.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nie powściągaj względem mnie swej litości. Twoja lojalna życzliwość i twa wierność wobec prawdy niech stale mnie strzegą.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2024-05-07T05:06:22Z</dcterms:modified>
</cp:coreProperties>
</file>