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mnie z dołu zagłady,* Z grząskiego błota, I postawił moje nogi na skale, Umocnił moje kroki.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2024-05-07T10:04:02Z</dcterms:modified>
</cp:coreProperties>
</file>