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JAHWE, zmiłuj się nade mną! Ulecz moją duszę, gdyż zgrzeszyłem wobec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2024-05-08T15:57:49Z</dcterms:modified>
</cp:coreProperties>
</file>