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Maskil* synów Koracha.**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Pieśń pouczająca.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pouczający dla synów Korego. Jak jeleń pragnie wód strumieni, tak moja dusza pragnie ciebie,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z synów Korego pieśń ćwicząca.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wyrozumienie synom 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Pieśń pouczająca.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pouczająca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pouczająca.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Pouczenie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pieśń pouczająca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Суди мене, Боже, і розсуди мою справу в народі не преподобнім, визволи мене від людини неправедної і обманливої.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dumanie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łania, która tęskni do strumieni wód, tak moja dusza tęskni do ciebie,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pierwszego zbioru Psalmów synów Koracha: Ps 42-43; 44-49. Druga: Ps 84-85; 87-88.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6:16&lt;/x&gt;; &lt;x&gt;140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2024-04-30T20:30:14Z</dcterms:modified>
</cp:coreProperties>
</file>