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kościach śmiertelna rana,* A moi nieprzyjaciele ubliżają mi. Mówią do mnie co dnia: Gdzie jest twój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moich pokruszonych kości Ubliżają mi nieprzyjaciele. Mówią do mnie co dnia: No to gdzie ten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się smucisz, moja duszo, i czemu się we mnie trwożysz? Zaufaj Bogu, bo jeszcze będę go wysławiał,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 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zbawieniem mego oblicza i 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 rana w kościach moich, gdy mi urągają nieprzyjaciele moi, mówiąc do mnie na każdy dzień: Kędy jest Bóg twój? Przeczże się smucisz, duszo moja? a przecz sobą trwożysz we mnie? Czekaj na Boga; albowiem go jeszcze będę wysławiał, gdyż on jest wielkiem zbawieniem twarzy mojej, i 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łamią kości moje, urągali mi, którzy mię dręczą nieprzyjaciele moi, gdy mi mówią na każdy dzień: Kędyż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we mnie się kruszą, gdy lżą mnie przeciwnicy, gdy cały dzień mówią do mnie: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tak, jakby kruszono mi kości, Gdy mnie lżą wrogowie moi, Mówiąc do mnie co dzień: Gdzież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Obelgi moich wrogów kruszą mi kości, gdy cały dzień mnie pytają: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kruszą się moje kości, wrogowie szydzą ze mnie, „Gdzie jest twój Bóg?” - pytają mnie ciągle.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łamanie kości odczuwam obelgi mych ciemięzców, gdy co dnia mię pytają: ”Gdzież jest twój Bóg?”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ciemięzcy znęcają się nade mną, kalecząc moje kości, gdyż co dzień do mnie mówią: Gdzie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się burzysz we mnie? Wyczekuj Boga, bo jeszcze będę go sławił jako wspaniałe wybawienie mej osoby i jako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śmiertelnej ranie MT; Jak śmiertelna rana σ’.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42:6&lt;/x&gt;; &lt;x&gt;230 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2024-04-30T12:24:29Z</dcterms:modified>
</cp:coreProperties>
</file>