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kościach śmiertelna rana,* A moi nieprzyjaciele ubliżają mi. Mówią do mnie co dnia: Gdzie jest twój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śmiertelnej ranie MT; Jak śmiertelna rana σ’.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42:6&lt;/x&gt;; &lt;x&gt;230 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2024-04-30T11:00:50Z</dcterms:modified>
</cp:coreProperties>
</file>