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Boże, moja dusza omdlewa we mnie, Dlatego wspominam Cię z ziemi Jordanu i szczytów Hermonu, z gór Misar.*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Misar, </w:t>
      </w:r>
      <w:r>
        <w:rPr>
          <w:rtl/>
        </w:rPr>
        <w:t>מִצְעָר</w:t>
      </w:r>
      <w:r>
        <w:rPr>
          <w:rtl w:val="0"/>
        </w:rPr>
        <w:t xml:space="preserve"> (mits‘ar),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2024-04-30T15:00:08Z</dcterms:modified>
</cp:coreProperties>
</file>