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5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moim Królem, Boże, Spraw Jakubowi wybawienie!*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mym Królem, mój Boże, Dzięki Tobie Jakub został wybawiony!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pokonamy naszych wrogów, w twoje imię zdepczemy naszych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sam król mój, o Boże! sprawże wielkie wybawienie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Król mój i Bóg mój, który rozkazujesz wybawienie Jakobowe.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Ty, o mój Boże, jesteś moim Królem, który Jakubowi zapewniałeś ocalenie.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sam Królem moim, Boże; Dajże Jakubowi wybawienie!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o Boże, jesteś moim Królem, pozwól Jakubowi zwyciężyć!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Królem moim i Bogiem, daj rozkaz, a Jakub zwycięży.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sam, o Boże, jesteś Królem moim; użycz zwycięstwa Jakubowi!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натягни (лук) і хай щастить і царюй задля правди і лагідности і справедливости, і тебе подивугідний попровадить твоєю правицею.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sam jesteś moim Królem; Boże, wyznacz zbawienie Jakóbowi.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tobie porazimy swych wrogów; w imię twoje podepczemy tych, którzy przeciw nam powstają.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Ty sam jesteś moim Królem i moim Bogiem, / Tym, który sprawił Jakubowi wybawienie, σὺ εἶ αὐτὸς ὁ βασιλεύς μου καὶ ὁ θεός μου ὁ ἐντελλόμενος τὰς σωτηρίας Ιακωβ. W takim przyp. w. 6 należałoby przetłumaczyć: Dzięki Tobie pokonujemy naszych wrogów, / W Twym imieniu depczemy powstających przeciwko nam.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2024-05-05T02:44:39Z</dcterms:modified>
</cp:coreProperties>
</file>