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przemówią mądrością, Z mego serca popłynie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ucha ku przypowieści, przy harfie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opowiadały mądrość, a myśl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mówiły mądrość, a rozmyślanie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słowa mądrości, a rozważanie mego serca - słowa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wypowiadać słowa mądre; A rozmyślanie serca mego będzie 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mądrość, z mojego serca wyjdą myśli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serce rozważa o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mądrość, a roztropność rozważać będzie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прикличе небо, що вгорі, і землю, щоб судити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myśl z mojego serca –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Ucha swego nakłonię ku przypowieści; przy harfie podam swą zagadkę.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2024-05-04T06:53:38Z</dcterms:modified>
</cp:coreProperties>
</file>