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radość spotka tych wszystkich, którzy w Tobie szukają schronienia, Będą się głośno weselić na wieki; Ty ich będziesz osłaniał, A ci, którzy kochają Twe imię, Będą się cieszyć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co Tobie zaufali, cieszyć się będą nieprzerwanie. Ich radość swymi odgłosami pobrzmiewać będzie całe wieki! Ty im zapewnisz swą ochronę, A oni, w Twoim imieniu rozkochani, Będą się wciąż radować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będziesz błogosławił sprawiedliwego, osłonisz go dobrocią jak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się rozweselą wszyscy, co ufają w tobie; na wieki niech wykrzykują, gdyż ich ty szczycić będziesz, i rozradują się w tobie, którzy miłują imię twoje. Albowiem ty, Panie! sprawiedliwemu błogosławić będziesz, a zastawisz go, jako tarczą, dobrotliwością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rozweselą wszyscy, którzy nadzieję mają w tobie: na wieki radować się będą i będziesz mieszkał w nich. I będą się chlubić w tobie wszyscy, którzy miłują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do Ciebie uciekają, niech się cieszą, niech się weselą na zawsze! Osłaniaj ich, niech cieszą się Tobą ci, którzy imię Twe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rozradują się wszyscy, którzy tobie ufają, Będą się głośno weselić na wieki; Ty będziesz ich osłaniać, a ci, którzy miłują imię twoje, będą się radować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cieszą się wszyscy ufający Tobie, niech się weselą na wieki! Osłonisz ich i będą się radować w Tobie, ci, którzy kochają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Tobie ufają, niech się weselą, na wieki niech się radują, a Ty mieszkaj wśród nich! Niech się chlubią Tobą wszyscy miłujący Twe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natomiast, którzy u Ciebie szukają obrony, niech się radują i niech się zawsze weselą; niechaj ci znajdą radość w Tobie, którzy miłują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зрадіють всі, що надіються на Тебе. Хай розвеселяться на віки і Ти поселишся між ними, і Тобою похваляться всі, що люблять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cieszą wszyscy, którzy się uciekają do Ciebie i wiecznie się radują, gdyż otaczasz ich Swą opieką; niech się w Tobie weselą ci, którzy umiłowali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JAHWE, będziesz błogosławić każdemu, kto jest prawy; niczym wielką tarczą otoczysz ich swym uznaniem.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2024-05-14T19:19:20Z</dcterms:modified>
</cp:coreProperties>
</file>