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Bóg, Bóg JAHWE przemówił I zawezwał ziemię Od wschodnich jej krańców po najdalszy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JAHWE, przemówił i 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 podany. Bóg nad Bogami, Pan mówił i przyzwał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nad bogi JAHWE mówił i przyzwał ziemie od słońca wschodu aż do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Przemówił Pan, Bóg nad bogami, i zawezwał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Bóg, Wszechmocny Pan, przemówił i wezwał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Pan, przemówił i 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 jest Bogiem nad bogami; przemawia i wzywa ziemię od wschodu aż po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Jahwe, Bóg nad bogami, przemówił i zawezwał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istotami boskimi, WIEKUISTY przemawia i wzywa ziemię od wschodu słońca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Boski, Bóg, JAHWE, i wzywa ziemię, od wschodu słońca aż do jego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2024-05-05T18:02:39Z</dcterms:modified>
</cp:coreProperties>
</file>