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swoje oblicze przed moimi grzechami* I zmaż wszystkie moje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Nie pociągaj mnie do odpowiedzialności za mój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2024-05-03T11:54:35Z</dcterms:modified>
</cp:coreProperties>
</file>