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9"/>
        <w:gridCol w:w="1406"/>
        <w:gridCol w:w="6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Edomita Doeg przybył donieść Saulowi* i tak do niego powiedział: Dawid wszedł do domu Achimeleka.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21:1-10&lt;/x&gt;; &lt;x&gt;90 22:9-10&lt;/x&gt;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2024-05-03T19:41:36Z</dcterms:modified>
</cp:coreProperties>
</file>