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4"/>
        <w:gridCol w:w="1926"/>
        <w:gridCol w:w="233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wołam do Boga I JAHWE mnie wybawi.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2024-05-07T15:00:18Z</dcterms:modified>
</cp:coreProperties>
</file>