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dusza bardzo przestraszona. A Ty, JAHWE, jak długo jeszcze?*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2024-05-02T10:22:49Z</dcterms:modified>
</cp:coreProperties>
</file>