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nas,* złamałeś,** *** Pogniewałeś się na nas – odnów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 złamałeś naszą obronę, Okazałeś nam gniew — Ale spraw nam odnowę!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twemu ludowi ciężkie rzeczy,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odrzuciłeś nas, rozproszyłeś nas, i rozgniewałeś się; nawróćże się zasię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skaziłeś nas, rozgniewałeś się i smiłowałeś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o Boże, rozgromiłeś nas,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nas odrzuciłeś, złamałeś, I gniewałeś się na nas, odnów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rozgromiłeś,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zniszczyłeś;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Boże, rozgromiłeś nas; zagniewałeś się - przywróć nas do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 Тебе закликав від кінців землі коли змучилось моє серце. Ти мене підняв на камені,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porzuciłeś nas i nas złamałeś; gniewałeś się, ale nas 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swemu ludowi ujrzeć niedolę. Napoiłeś nas winem, od którego się zataczamy.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przerwałeś nasze linie obronne.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2024-04-28T23:53:05Z</dcterms:modified>
</cp:coreProperties>
</file>