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byli ocaleni twoi umiłowani,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ludowi twemu przykre rzeczy, napoiłeś nas winem zawrotu.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ludowi twemu ciężkości, napoiłeś nas winem żałości.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ludowi swemu zaznać twardego losu, napoiłeś nas winem oszałamiającym.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wystawiłeś na ciężką próbę,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swój lud doświadczyłeś,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się obszedłeś z Twoim ludem,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Zgotowałeś ludowi swemu twardy los, upoiłeś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Оселюся в твоїм поселенні на віки, сховаюся в пристановищі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ludowi wskazałeś twardy los; napoiłeś nas winem odurzenia.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nam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2024-04-29T02:21:43Z</dcterms:modified>
</cp:coreProperties>
</file>