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to, aby zostali wybawieni Twoi ukochani, Wyratuj nas swoją prawicą i odpowiedz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 wybawienia swoich ukochanych, Uratuj nas mocą swej prawicy i przybądź nam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wybawieni umiłowani twoi; zachowajże ich prawicą twoją,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prawicą twoją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ocaleli, których Ty miłujesz, wspomóż Twą prawicą i 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wybawieni umiłowani twoi, Pomóż prawicą swoją i wysłuchaj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wybaw swoją prawicą, aby ci, których kochasz, 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Twoi umiłowani, wysłuchaj mnie i zbaw swą prawą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prawica Twoja użyczy pomocy, by ocaleli ci, których miłujesz - 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Додаси дні до днів царя, його роки аж до днів роду і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zostali ocaleni, niech wspomoże nas Twoja prawica i nas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do mnie należy Manasses,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2024-04-29T01:44:29Z</dcterms:modified>
</cp:coreProperties>
</file>