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świętości:* Z radością rozdzielę Szekem I podzielę dolinę Sukot.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&lt;x&gt;230 108:8&lt;/x&gt;; 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2024-04-29T07:29:18Z</dcterms:modified>
</cp:coreProperties>
</file>