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Wysłuchaj, o Boże, mego głosu, gdy się modlę; zachowaj moje życie od strachu przed wrogiem.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Давида, пісня. Єремія і Єзекіїла зі слова переселення, коли бажали вийти.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mój głos w mym zatroskaniu. Życia mego racz strzec przed grozą nieprzyjaciela.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2024-05-07T01:48:26Z</dcterms:modified>
</cp:coreProperties>
</file>