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wyostrzyli swój język jak miecz, Puścili gorzkie słowa – swoje strzały,*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Zatrute jadem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&lt;x&gt;330 13:17-21&lt;/x&gt;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2024-05-06T13:23:25Z</dcterms:modified>
</cp:coreProperties>
</file>