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zagony ziemi, wyrównujesz jej skiby, Zmiękczasz ją deszczami i błogosławisz młodym pędom.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Zagony jej napawasz, bruzdy jej zniżasz, dżdżami ją odmiękczasz, a urodzajom jej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napój, rozmnóż jej urodzaje, z kropel jej rozweseli się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nawodniłeś, wyrównałeś jej skiby, deszczami ją spulchniłeś i pobłogosławiłeś jej płodom.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jej zagony, równasz jej skiby, Rozmiękczasz ją deszczami, błogosławisz jej roślinom.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bruzdy wypełniłeś wodą, wyrównałeś skiby, spulchniłeś ją deszczami i pobłogosławiłeś plonom.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spulchniasz jej bruzdy, wyrównujesz skiby, użyźniasz ją obfitym deszczem, błogosławisz zasiewy, by 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jej bruzdy, wyrównujesz skiby, spulchniasz ją deszczami i błogosławisz wschodzącym zasiewom.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ввів нас в засідку, Ти поклав болі на наші плечі.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Skropiłeś jej zagony, obniżyłeś jej bruzdy, spulchniłeś ją ulewami, pobłogosławiłeś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Ukoronowałeś rok swą dobrocią, a twe szlaki ociekają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2024-04-28T05:43:57Z</dcterms:modified>
</cp:coreProperties>
</file>