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tym, który wysłuchuje modlitwy,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 Ciebie garnie się wszystko, co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 wzięły górę nad nami; ty oczyszczasz nasze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wysłuchiwasz modlitwy; przetoż do ciebie przychodzi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do ciebie wszelkie ciało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próśb wysłuchujesz. Do Ciebie przychodzi wszelki śmiertelnik,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modlitwy, Do ciebie przychodzi wszelki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wysłuchujesz modlitw, do Ciebie przychodzą wszyscy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modlitwy; do Ciebie przyjdzie każdy śmiertelnik.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wysłuchujesz [naszych] modłów, przychodzi każdy śmiertelnik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Богові: Як страшні твої діла. В множестві твоєї сили леститимуться Тобі твої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który słuchasz modlitwy, przybiega każda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błędne, okazało się mocniejsze ode mnie. Co się tyczy naszych występków, ty sam je zakryjesz.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2024-04-28T05:31:51Z</dcterms:modified>
</cp:coreProperties>
</file>