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co budzi lęk,* w sprawiedliwości nam odpowiedziałeś, Boże naszego zbawienia, Ty, źródło ufności dla wszystkich krańców ziemi** i odległych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47:3&lt;/x&gt;; &lt;x&gt;230 68:36&lt;/x&gt;; &lt;x&gt;230 76:8&lt;/x&gt;; &lt;x&gt;230 89:8&lt;/x&gt;; &lt;x&gt;230 96:4&lt;/x&gt;; &lt;x&gt;230 99:2-3&lt;/x&gt;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2024-04-28T05:18:34Z</dcterms:modified>
</cp:coreProperties>
</file>