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4"/>
        <w:gridCol w:w="2105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utwierdzasz góry swoją mocą, Przepasany siłą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2024-04-28T16:31:53Z</dcterms:modified>
</cp:coreProperties>
</file>