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Zawrócę z Baszanu,* Zawrócę z głębin morza,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Sprawię, że zawrócą z Baszanu, Zawrócą choćby z głębin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twoja stopa była skąpana we krwi, a język twoich psów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krwi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Wyprowadzę zaś swoich jako z Basan, wywiodę ich zaś z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Nawrócę z Basan, nawrócę w głębokość morską,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Z Baszanu mogę [cię] wyprowadzić, mogę wyprowadzić z głębiny morskiej,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Sprowadzę ich z Baszanu, Sprowadzę z głębin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Pan: Sprowadzę ich z Baszanu, wyprowadzę z morskich głębin,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JAHWE: „Spędzę ich z Baszanu, sprowadzę ku morskiej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”Sprowadzę [ich] z Baszanu, dobędę z głębokości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їхній стіл буде перед ними на силку і на віддачу і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Sprowadzę ich z Baszanu, sprowadzę z nad głębin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stopę swoją obmył we krwi, aby język twych psów miał swój dział z 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2024-05-03T12:19:25Z</dcterms:modified>
</cp:coreProperties>
</file>