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5"/>
        <w:gridCol w:w="6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prześladują tego, którego Ty uderzyłeś,* I rozwodzą się** nad bólem przebitego przez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dodają do bólu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2024-05-02T22:19:47Z</dcterms:modified>
</cp:coreProperties>
</file>