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upamiętnienia.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 dla przypomnienia. Boże,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na wspominamie.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pamiątkę, że go Bóg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Przy ofierze pamiątkowej.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Dla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Ku przypomnieniu.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Синів Йонадава і перших полонених. На Тебе, Боже, я поклав надію, хай не завстидаюся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Od Dawida,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aby mnie wyzwolić,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2024-05-01T22:13:39Z</dcterms:modified>
</cp:coreProperties>
</file>