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mi na ratunek, Boże, JAHWE, pośpiesz mi z pomocą!*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22:20&lt;/x&gt;; &lt;x&gt;230 38:22&lt;/x&gt;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2024-05-01T19:37:51Z</dcterms:modified>
</cp:coreProperties>
</file>