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czyhają na moją duszę! Niech cofną się i zostaną upokorzeni Ci, którzy chcą wyrządzić mi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na mnie czyhają! Niech się cofną i upadną Ci, którzy chcą wyrządzić mi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cofną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pohańbieni, którzy szukają duszy mojej; niech się obrócą na wstecz, i niech będą pohańbieni, którzy mi złego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pohańbieni, którzy 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rumieńcem ci, którzy czyhają na moje życie. Niech się cofną okryci wstydem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godzą na życie moje! Niech uciekają i okryją się hańbą Ci, którzy pragną zguby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pokryją rumieńcem wstydu ci, którzy czyhają na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co czyhają na moje życie. Niech się odwrócą zawstydzeni ci, co pragną mojej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ci, którzy nastają na moje życie; niech się oddalą, hańbą okryci, ci, którzy radują się z mego nieszczęścia;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 мені Богом захисником і скріпленим місцем, щоб мене спасти, бо Ти моє скріплення і моє пристановище.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pobledną ci, co czyhają na moje życie; niech się cofną i zarumienią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odeszli pohańbieni ci, którzy mówią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2024-05-01T18:05:08Z</dcterms:modified>
</cp:coreProperties>
</file>