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8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zawrócą do tyłu ze wstydem Ci, którzy mówią: Ha! 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35:21&lt;/x&gt;; &lt;x&gt;330 25:3&lt;/x&gt;; &lt;x&gt;330 26:2&lt;/x&gt;; &lt;x&gt;330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2024-05-01T18:58:39Z</dcterms:modified>
</cp:coreProperties>
</file>