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(Natomiast) niech się rozweselą i rozradują w Tobie Wszyscy, którzy Ciebie szukają! Niech wciąż powtarzają: Jak wielki jest Bóg!* – Ci, którzy pokochali Twoje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2024-05-01T14:20:06Z</dcterms:modified>
</cp:coreProperties>
</file>