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mojej młodości* I aż dotąd opowiadam o Twoich cudach.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2024-05-04T14:42:49Z</dcterms:modified>
</cp:coreProperties>
</file>