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przemocy i gwałtu wykupi ich dusze, Ich krew będzie cenna w jego oczach.*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&lt;x&gt;230 116:15&lt;/x&gt;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2024-04-29T15:27:18Z</dcterms:modified>
</cp:coreProperties>
</file>