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wiecznie! Dopóki (świeci) słońce, niech ma następców jego imię! Niech ludzie błogosławią się nim wzajemnie!* Wszystkie narody niech mu życzą szczęścia!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2024-04-29T14:22:48Z</dcterms:modified>
</cp:coreProperties>
</file>