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– Bóg Izraela, Który sam jeden czyni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— Bóg Izraela, On — tak, On jedynie — dokonuje cudów!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Bóg, Bóg Izraela, który sam jeden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Bóg, Bóg Izraelski, który sam cuda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 sam czyni dziwy,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jedyny, który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Bóg, Bóg Izraela, który sam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Ти їм поклав за обманою, Ти їх скинув коли вони піднеслися.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Bogu, WIEKUISTEMU, Bogu Israela, który jedyny spełnia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Bóg, Bóg Izraela, który sam jeden dokonuje zdumiewających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2024-04-29T09:47:18Z</dcterms:modified>
</cp:coreProperties>
</file>