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wieki będzie błogosławione imię Jego chwały, Niech cała ziemia będzie pełna Jego chwały!* Amen i 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2024-04-29T16:18:14Z</dcterms:modified>
</cp:coreProperties>
</file>