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5"/>
        <w:gridCol w:w="1730"/>
        <w:gridCol w:w="59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sądził Twój lud w sprawiedliwości I Twoich ubogich – zgodnie z prawem.*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1:17&lt;/x&gt;; &lt;x&gt;370 5:15&lt;/x&gt;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2024-04-29T09:46:28Z</dcterms:modified>
</cp:coreProperties>
</file>