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1"/>
        <w:gridCol w:w="1749"/>
        <w:gridCol w:w="59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góry przyniosą ludowi pokój,* ** Pagórki również – w sprawiedliwości!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powodzenie.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45:8&lt;/x&gt;; &lt;x&gt;330 34:26&lt;/x&gt;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2024-04-29T10:43:10Z</dcterms:modified>
</cp:coreProperties>
</file>