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sądzi* ubogich ludu, wybawi synów biednego I zdepcze gnębiciela.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zapewnia ochronę ubogim wśród ludu, Ratuje dzieci biednych i depcze gnębicieli.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ubogich z ludu, wybawi synów potrzebującego, a zgniecie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ubogich z ludu, a wybawi synów ubogiego; ale gwałtownika pokruszy.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ubogie z ludu i wybawi syny ubogich, a uniży potwarcę.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 opieką uciśnionych wśród ludu, ratować będzie dzieci ubogich, a zetrze na proch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sądzi ubogich ludu, wybawi biednych, Ale niech zdepcze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okaże sprawiedliwość ubogim, wspomoże dzieci biedaków i zgładzi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obroni ubogich spośród ludu, ocali synów nędzarzy, a poniży ciemiężyciela.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broni ubogich w narodzie, niech niesie pomoc synom biedaków, a ciemięzcę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відхилення їхньої смерті і (є) твердість в їхньому бичуванні.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sądzi uciśnionych w narodzie, wspomoże dzieci nędzarzy, a także zgniecie grabieżcę.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sądzi uciśnionych z ludu. niech wybawi synów biednego, a oszusta niech zmiażdży.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2024-04-29T11:36:01Z</dcterms:modified>
</cp:coreProperties>
</file>