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8"/>
        <w:gridCol w:w="1515"/>
        <w:gridCol w:w="6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przed jego obliczem kłaniają się mieszkańcy pustyni,* A jego wrogowie niech liżą proch!**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mieszkańcy pustyni, </w:t>
      </w:r>
      <w:r>
        <w:rPr>
          <w:rtl/>
        </w:rPr>
        <w:t>צִּיִים</w:t>
      </w:r>
      <w:r>
        <w:rPr>
          <w:rtl w:val="0"/>
        </w:rPr>
        <w:t xml:space="preserve"> (tsijjim): (1) wrogowie, </w:t>
      </w:r>
      <w:r>
        <w:rPr>
          <w:rtl/>
        </w:rPr>
        <w:t>צָרִים</w:t>
      </w:r>
      <w:r>
        <w:rPr>
          <w:rtl w:val="0"/>
        </w:rPr>
        <w:t xml:space="preserve"> (tsarim); (2) jego wrogowie </w:t>
      </w:r>
      <w:r>
        <w:rPr>
          <w:rtl/>
        </w:rPr>
        <w:t>צָרָיו</w:t>
      </w:r>
      <w:r>
        <w:rPr>
          <w:rtl w:val="0"/>
        </w:rPr>
        <w:t xml:space="preserve"> (tsariw); (3) Etiopowie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49:23&lt;/x&gt;; &lt;x&gt;400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2024-04-29T08:22:56Z</dcterms:modified>
</cp:coreProperties>
</file>