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3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Jedutuna.* Asafowy.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9:16&lt;/x&gt;; &lt;x&gt;130 16:38&lt;/x&gt;; &lt;x&gt;130 25:1&lt;/x&gt;; &lt;x&gt;140 5:12&lt;/x&gt;; &lt;x&gt;230 39:1&lt;/x&gt;; &lt;x&gt;230 62:1&lt;/x&gt;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2024-05-04T04:26:22Z</dcterms:modified>
</cp:coreProperties>
</file>