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On cudu W ziemi egipskiej, na polach Soanu: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ojcami czynił cuda w ziemi Egiptu,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ojcami ich czynił cuda w ziemi Egipskiej, na polu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ojcy ich czynił dziwy w ziemi Egipskiej,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cuda przed ich ojcami w ziemi egipskiej, na równinie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ojców ich czynił cuda W ziemi egipskiej,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przodków dokonał cudów w ziemi egipskiej, na polu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cudach, które uczynił wobec ich przodków w ziemi egipskiej,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ojców ich czynił cuda w Ziemi Egipskiej, na polach Coanu.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нашим сусідам в семеро на їхнє лоно їхню погорду, якою Тебе гнобили,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przed ich ojcami czynił cuda w ziemi Micraimu oraz na polu Coan.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praojców postąpił w sposób cudowny w ziemi egipskiej, na polu Coanu.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2024-04-28T08:29:16Z</dcterms:modified>
</cp:coreProperties>
</file>