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6"/>
        <w:gridCol w:w="1840"/>
        <w:gridCol w:w="5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ich ojców dokonał cudu W ziemi egipskiej, na polach Soanu.*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Soan : Miasto w pn-wsch części Egiptu, znane również jako Avaris i być może Ramses wspomniane w &lt;x&gt;20 1:11&lt;/x&gt;. Te okolice były zamieszkiwane przez plemiona Izraela w czasie pobytu w Egipcie (&lt;x&gt;40 13:22&lt;/x&gt;; &lt;x&gt;290 19:11&lt;/x&gt;, 13;&lt;x&gt;290 30:4&lt;/x&gt;; &lt;x&gt;330 30:14&lt;/x&gt;).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7:8-12&lt;/x&gt;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2024-04-28T12:03:03Z</dcterms:modified>
</cp:coreProperties>
</file>