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3"/>
        <w:gridCol w:w="2031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prowadził ich w obłoku, A całą noc w świetle ognia.*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13:21-22&lt;/x&gt;; &lt;x&gt;230 105:39&lt;/x&gt;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2024-04-27T21:48:08Z</dcterms:modified>
</cp:coreProperties>
</file>