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6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 skały popłynęły strumienie I spłynęły niczym potoki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skały trysnęły strumieniem, Spłynęły niczym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sprawił, że wody płynęły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strumienie ze skały, a uczynił, że wody ciekły jako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wodę z opoki, i prowadził wody jako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ze skały strumienie i sprawił, że woda popłynęła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ze skały I wody spływały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wody trysnęły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potoki ze skały i wody wyprowadził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 opoki i woda spływała jak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Wydobywał strumienie ze skały i sprowadzał wodę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wyprowadzał strumienie z urwistej skały, i sprawiał, że wody spływały jak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&lt;x&gt;230 105:41&lt;/x&gt;;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2024-04-28T08:45:28Z</dcterms:modified>
</cp:coreProperties>
</file>