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mnożyli grzech wobec Niego, Buntując się przeciw Najwyższemu (jeszcze)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2024-04-27T22:33:00Z</dcterms:modified>
</cp:coreProperties>
</file>