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przypowieści* otworzę moje usta, Sprawię, że trysną zagadki sprzed wieków**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przypowieści otworzę swoje usta, Sprawię, że ożyją zagadki dawnych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moje usta do przypowieści, opowiem starodawne tajemnice;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w podobieństwie usta moje, a będę opowiadał przypowiastki starodawne.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w podobieństwach usta moje, będę powiadał gadki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przypowieści otworzę me usta, wyjawię tajemnice zamierzchłego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przypowieści otworzę usta moje, Opowiem zagadkowe dzieje starodawne.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moje usta, by opowiedzieć przypowieść, wyjawię pradawne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moje usta dla przypowieści, wypowiem rzeczy zakryte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usta moje dla przypowieści, ukażę tajemnice zamierzchłych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Поклали трупи твоїх рабів в їжу небесним птахам, тіла твоїх преподобних для звірів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przypowieści otworzę moje usta i będę opowiadał starodawne podania.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przysłowiu otworzę swe usta; sprawię, że wytrysną dawne zagadki,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</w:t>
      </w:r>
      <w:r>
        <w:rPr>
          <w:rtl/>
        </w:rPr>
        <w:t>מָׁשָל</w:t>
      </w:r>
      <w:r>
        <w:rPr>
          <w:rtl w:val="0"/>
        </w:rPr>
        <w:t xml:space="preserve"> (maszal), może też ozn.: (1) przysłowie: &lt;x&gt;240 1:1&lt;/x&gt;, 6;&lt;x&gt;240 10:1&lt;/x&gt;;&lt;x&gt;240 25:1&lt;/x&gt;;&lt;x&gt;240 26:7&lt;/x&gt;, 9; (2) alegorię: &lt;x&gt;330 17:2&lt;/x&gt;; (3) dyskurs: &lt;x&gt;40 23:7&lt;/x&gt;, 18;&lt;x&gt;40 24:3&lt;/x&gt;, 15, 21, 23; &lt;x&gt;220 13:12&lt;/x&gt;;&lt;x&gt;220 27:1&lt;/x&gt;;&lt;x&gt;220 29:1&lt;/x&gt;; (4) skargę: &lt;x&gt;50 28:37&lt;/x&gt;; &lt;x&gt;300 24:9&lt;/x&gt;; &lt;x&gt;290 14:4&lt;/x&gt;; &lt;x&gt;400 2:4&lt;/x&gt;; &lt;x&gt;420 2:6&lt;/x&gt;. Słowa: przypowieść i zagadka występują razem w: &lt;x&gt;230 49:5&lt;/x&gt;; &lt;x&gt;330 17:2&lt;/x&gt;; &lt;x&gt;420 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49:5&lt;/x&gt;; &lt;x&gt;240 1:6&lt;/x&gt;; &lt;x&gt;470 13:35&lt;/x&gt;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2024-04-28T12:58:01Z</dcterms:modified>
</cp:coreProperties>
</file>