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5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ich manną, by jedli, I zarzucił ich zbożem prosto z nieba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zesłał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 mannę do jedzenia, i zboże z nieba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im jako deszcz mannę ku pokarmowi, a pszenicę niebieską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dżdżył im mannę ku jedzeniu, i dał im chleb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jak deszcz mannę do jedzenia, dał im zboże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im, jak deszcz, mannę na pokarm I dał im zboże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mannę do jedzenia niczym deszcz, dał im chleba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jak deszcz mannę do jedzenia, dając im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deszcz manny na pokarm, obdarzył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jak deszcz, spuścił na nich mannę na pokarm, dając im zboże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deszcz zsyłał na nich mannę do jedzenia, i dał im zboże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2024-04-28T00:47:55Z</dcterms:modified>
</cp:coreProperties>
</file>